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D6" w:rsidRDefault="00A1466A" w:rsidP="00A1466A">
      <w:pPr>
        <w:spacing w:after="150"/>
      </w:pPr>
      <w:r>
        <w:rPr>
          <w:rFonts w:ascii="Tahoma" w:hAnsi="Tahoma" w:cs="Tahoma"/>
          <w:color w:val="000000"/>
        </w:rPr>
        <w:t>﻿</w:t>
      </w:r>
    </w:p>
    <w:p w:rsidR="000A71D6" w:rsidRDefault="00A1466A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88/17, 27/18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10/19, 6/20 и 129/21)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0A71D6" w:rsidRDefault="00A1466A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0A71D6" w:rsidRDefault="00A1466A">
      <w:pPr>
        <w:spacing w:after="225"/>
        <w:jc w:val="center"/>
      </w:pPr>
      <w:r>
        <w:rPr>
          <w:b/>
          <w:color w:val="000000"/>
        </w:rPr>
        <w:t>ПРАВИЛНИК</w:t>
      </w:r>
    </w:p>
    <w:p w:rsidR="000A71D6" w:rsidRDefault="00A1466A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изменама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програму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завршног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испита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основном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васпитању</w:t>
      </w:r>
      <w:proofErr w:type="spellEnd"/>
    </w:p>
    <w:p w:rsidR="000A71D6" w:rsidRDefault="00A1466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0A71D6" w:rsidRDefault="00A1466A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 – </w:t>
      </w:r>
      <w:proofErr w:type="spellStart"/>
      <w:r>
        <w:rPr>
          <w:color w:val="000000"/>
        </w:rPr>
        <w:t>Просветни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1/11, 1/12, 1/14, 12/14, 2/18 и 3/21)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0A71D6" w:rsidRDefault="00A1466A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</w:p>
    <w:p w:rsidR="000A71D6" w:rsidRDefault="00A1466A">
      <w:pPr>
        <w:spacing w:after="150"/>
      </w:pP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>.”</w:t>
      </w:r>
    </w:p>
    <w:p w:rsidR="000A71D6" w:rsidRDefault="00A1466A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одељку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Структура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0A71D6" w:rsidRDefault="00A1466A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школској</w:t>
      </w:r>
      <w:proofErr w:type="spellEnd"/>
      <w:r>
        <w:rPr>
          <w:color w:val="000000"/>
        </w:rPr>
        <w:t xml:space="preserve"> 2022/2023.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bookmarkStart w:id="0" w:name="_GoBack"/>
      <w:bookmarkEnd w:id="0"/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генерације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књижевност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књижевност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Математика</w:t>
      </w:r>
      <w:proofErr w:type="spellEnd"/>
      <w:r>
        <w:rPr>
          <w:color w:val="000000"/>
        </w:rPr>
        <w:t xml:space="preserve"> </w:t>
      </w:r>
      <w:r w:rsidRPr="00967473">
        <w:rPr>
          <w:b/>
          <w:color w:val="000000"/>
        </w:rPr>
        <w:t xml:space="preserve">и </w:t>
      </w:r>
      <w:proofErr w:type="spellStart"/>
      <w:r w:rsidRPr="00967473">
        <w:rPr>
          <w:b/>
          <w:color w:val="000000"/>
        </w:rPr>
        <w:t>из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једног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од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пет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предмета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који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ученик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изабере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са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листе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наставних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предмета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из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природних</w:t>
      </w:r>
      <w:proofErr w:type="spellEnd"/>
      <w:r w:rsidRPr="00967473">
        <w:rPr>
          <w:b/>
          <w:color w:val="000000"/>
        </w:rPr>
        <w:t xml:space="preserve"> и </w:t>
      </w:r>
      <w:proofErr w:type="spellStart"/>
      <w:r w:rsidRPr="00967473">
        <w:rPr>
          <w:b/>
          <w:color w:val="000000"/>
        </w:rPr>
        <w:t>друштвених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наука</w:t>
      </w:r>
      <w:proofErr w:type="spellEnd"/>
      <w:r w:rsidRPr="00967473">
        <w:rPr>
          <w:b/>
          <w:color w:val="000000"/>
        </w:rPr>
        <w:t xml:space="preserve">: </w:t>
      </w:r>
      <w:proofErr w:type="spellStart"/>
      <w:r w:rsidRPr="00967473">
        <w:rPr>
          <w:b/>
          <w:color w:val="000000"/>
        </w:rPr>
        <w:t>Биологија</w:t>
      </w:r>
      <w:proofErr w:type="spellEnd"/>
      <w:r w:rsidRPr="00967473">
        <w:rPr>
          <w:b/>
          <w:color w:val="000000"/>
        </w:rPr>
        <w:t xml:space="preserve">, </w:t>
      </w:r>
      <w:proofErr w:type="spellStart"/>
      <w:r w:rsidRPr="00967473">
        <w:rPr>
          <w:b/>
          <w:color w:val="000000"/>
        </w:rPr>
        <w:t>Географија</w:t>
      </w:r>
      <w:proofErr w:type="spellEnd"/>
      <w:r w:rsidRPr="00967473">
        <w:rPr>
          <w:b/>
          <w:color w:val="000000"/>
        </w:rPr>
        <w:t xml:space="preserve">, </w:t>
      </w:r>
      <w:proofErr w:type="spellStart"/>
      <w:r w:rsidRPr="00967473">
        <w:rPr>
          <w:b/>
          <w:color w:val="000000"/>
        </w:rPr>
        <w:t>Историја</w:t>
      </w:r>
      <w:proofErr w:type="spellEnd"/>
      <w:r w:rsidRPr="00967473">
        <w:rPr>
          <w:b/>
          <w:color w:val="000000"/>
        </w:rPr>
        <w:t xml:space="preserve">, </w:t>
      </w:r>
      <w:proofErr w:type="spellStart"/>
      <w:r w:rsidRPr="00967473">
        <w:rPr>
          <w:b/>
          <w:color w:val="000000"/>
        </w:rPr>
        <w:t>Физика</w:t>
      </w:r>
      <w:proofErr w:type="spellEnd"/>
      <w:r w:rsidRPr="00967473">
        <w:rPr>
          <w:b/>
          <w:color w:val="000000"/>
        </w:rPr>
        <w:t xml:space="preserve"> и </w:t>
      </w:r>
      <w:proofErr w:type="spellStart"/>
      <w:r w:rsidRPr="00967473">
        <w:rPr>
          <w:b/>
          <w:color w:val="000000"/>
        </w:rPr>
        <w:t>Хемија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најкасније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до</w:t>
      </w:r>
      <w:proofErr w:type="spellEnd"/>
      <w:r w:rsidRPr="00967473">
        <w:rPr>
          <w:b/>
          <w:color w:val="000000"/>
        </w:rPr>
        <w:t xml:space="preserve"> 30. </w:t>
      </w:r>
      <w:proofErr w:type="spellStart"/>
      <w:r w:rsidRPr="00967473">
        <w:rPr>
          <w:b/>
          <w:color w:val="000000"/>
        </w:rPr>
        <w:t>децембра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изјашњава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писаним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путем</w:t>
      </w:r>
      <w:proofErr w:type="spellEnd"/>
      <w:r w:rsidRPr="00967473">
        <w:rPr>
          <w:b/>
          <w:color w:val="000000"/>
        </w:rPr>
        <w:t xml:space="preserve"> у </w:t>
      </w:r>
      <w:proofErr w:type="spellStart"/>
      <w:r w:rsidRPr="00967473">
        <w:rPr>
          <w:b/>
          <w:color w:val="000000"/>
        </w:rPr>
        <w:t>школи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или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електронски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на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порталу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посвећеном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упису</w:t>
      </w:r>
      <w:proofErr w:type="spellEnd"/>
      <w:r w:rsidRPr="00967473">
        <w:rPr>
          <w:b/>
          <w:color w:val="000000"/>
        </w:rPr>
        <w:t xml:space="preserve"> у </w:t>
      </w:r>
      <w:proofErr w:type="spellStart"/>
      <w:r w:rsidRPr="00967473">
        <w:rPr>
          <w:b/>
          <w:color w:val="000000"/>
        </w:rPr>
        <w:t>средњу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школу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из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којег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ће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предмета</w:t>
      </w:r>
      <w:proofErr w:type="spellEnd"/>
      <w:r w:rsidRPr="00967473">
        <w:rPr>
          <w:b/>
          <w:color w:val="000000"/>
        </w:rPr>
        <w:t xml:space="preserve">, </w:t>
      </w:r>
      <w:proofErr w:type="spellStart"/>
      <w:r w:rsidRPr="00967473">
        <w:rPr>
          <w:b/>
          <w:color w:val="000000"/>
        </w:rPr>
        <w:t>од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пет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понуђених</w:t>
      </w:r>
      <w:proofErr w:type="spellEnd"/>
      <w:r w:rsidRPr="00967473">
        <w:rPr>
          <w:b/>
          <w:color w:val="000000"/>
        </w:rPr>
        <w:t xml:space="preserve">, </w:t>
      </w:r>
      <w:proofErr w:type="spellStart"/>
      <w:r w:rsidRPr="00967473">
        <w:rPr>
          <w:b/>
          <w:color w:val="000000"/>
        </w:rPr>
        <w:t>радити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трећи</w:t>
      </w:r>
      <w:proofErr w:type="spellEnd"/>
      <w:r w:rsidRPr="00967473">
        <w:rPr>
          <w:b/>
          <w:color w:val="000000"/>
        </w:rPr>
        <w:t xml:space="preserve"> </w:t>
      </w:r>
      <w:proofErr w:type="spellStart"/>
      <w:r w:rsidRPr="00967473">
        <w:rPr>
          <w:b/>
          <w:color w:val="000000"/>
        </w:rPr>
        <w:t>тест</w:t>
      </w:r>
      <w:proofErr w:type="spellEnd"/>
      <w:r w:rsidRPr="00967473">
        <w:rPr>
          <w:b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Полазници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функционално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књижевност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књижевност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Математика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Биологије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Географије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Историје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Физике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компетенције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заједничке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>.”</w:t>
      </w:r>
    </w:p>
    <w:p w:rsidR="000A71D6" w:rsidRDefault="00A1466A">
      <w:pPr>
        <w:spacing w:after="150"/>
      </w:pPr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реченица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0A71D6" w:rsidRDefault="00A1466A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књижевности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књижевности</w:t>
      </w:r>
      <w:proofErr w:type="spellEnd"/>
      <w:r>
        <w:rPr>
          <w:color w:val="000000"/>
        </w:rPr>
        <w:t xml:space="preserve">, 14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математике</w:t>
      </w:r>
      <w:proofErr w:type="spellEnd"/>
      <w:r>
        <w:rPr>
          <w:color w:val="000000"/>
        </w:rPr>
        <w:t xml:space="preserve"> и 12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тесту</w:t>
      </w:r>
      <w:proofErr w:type="spellEnd"/>
      <w:r>
        <w:rPr>
          <w:color w:val="000000"/>
        </w:rPr>
        <w:t>.”</w:t>
      </w:r>
    </w:p>
    <w:p w:rsidR="000A71D6" w:rsidRDefault="00A1466A">
      <w:pPr>
        <w:spacing w:after="150"/>
      </w:pPr>
      <w:proofErr w:type="spellStart"/>
      <w:r>
        <w:rPr>
          <w:color w:val="000000"/>
        </w:rPr>
        <w:t>Реченица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четврта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0A71D6" w:rsidRDefault="00A1466A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Полазник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функционално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40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обједињеном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тесту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математике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укупно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Биологија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Географија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Историја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Хемија</w:t>
      </w:r>
      <w:proofErr w:type="spellEnd"/>
      <w:r>
        <w:rPr>
          <w:color w:val="000000"/>
        </w:rPr>
        <w:t>.”</w:t>
      </w:r>
    </w:p>
    <w:p w:rsidR="000A71D6" w:rsidRDefault="00A1466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0A71D6" w:rsidRDefault="00A1466A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Просветном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>”.</w:t>
      </w:r>
    </w:p>
    <w:p w:rsidR="000A71D6" w:rsidRDefault="00A1466A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110-00-00173/2022-04</w:t>
      </w:r>
    </w:p>
    <w:p w:rsidR="000A71D6" w:rsidRDefault="00A1466A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26.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0A71D6" w:rsidRDefault="00A1466A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0A71D6" w:rsidRDefault="00A1466A">
      <w:pPr>
        <w:spacing w:after="150"/>
        <w:jc w:val="right"/>
      </w:pPr>
      <w:proofErr w:type="spellStart"/>
      <w:r>
        <w:rPr>
          <w:b/>
          <w:color w:val="000000"/>
        </w:rPr>
        <w:t>Бранко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Ружић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0A71D6" w:rsidRDefault="00A1466A">
      <w:pPr>
        <w:spacing w:after="150"/>
      </w:pPr>
      <w:r>
        <w:rPr>
          <w:color w:val="000000"/>
        </w:rPr>
        <w:t>САДРЖАЈ</w:t>
      </w:r>
    </w:p>
    <w:sectPr w:rsidR="000A71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D6"/>
    <w:rsid w:val="000A71D6"/>
    <w:rsid w:val="00967473"/>
    <w:rsid w:val="00A1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24808-49AE-4BB3-A419-A5883E7A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mpn</dc:creator>
  <cp:lastModifiedBy>Radmila Krstevski</cp:lastModifiedBy>
  <cp:revision>4</cp:revision>
  <dcterms:created xsi:type="dcterms:W3CDTF">2022-10-04T07:18:00Z</dcterms:created>
  <dcterms:modified xsi:type="dcterms:W3CDTF">2022-10-05T05:43:00Z</dcterms:modified>
</cp:coreProperties>
</file>